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/>
        </w:rPr>
        <w:alias w:val="Title"/>
        <w:tag w:val="Title"/>
        <w:id w:val="-509987125"/>
        <w:lock w:val="sdtLocked"/>
        <w:placeholder>
          <w:docPart w:val="4E0F6FD5A33F4933AB4518F4EFF085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886C9D" w:rsidRDefault="005D50A5" w:rsidP="00FD2325">
          <w:pPr>
            <w:pStyle w:val="Title"/>
          </w:pPr>
          <w:r w:rsidRPr="00523C4A">
            <w:rPr>
              <w:rFonts w:eastAsiaTheme="majorEastAsia"/>
            </w:rPr>
            <w:t>R</w:t>
          </w:r>
          <w:r w:rsidR="00EA059A" w:rsidRPr="00523C4A">
            <w:rPr>
              <w:rFonts w:eastAsiaTheme="majorEastAsia"/>
            </w:rPr>
            <w:t>oad Safety Audit: Request brief template</w:t>
          </w:r>
        </w:p>
      </w:sdtContent>
    </w:sdt>
    <w:p w:rsidR="00BD0F38" w:rsidRPr="00E77ACA" w:rsidRDefault="00BD0F38" w:rsidP="00E77ACA">
      <w:pPr>
        <w:pStyle w:val="Subtitle0"/>
        <w:sectPr w:rsidR="00BD0F38" w:rsidRPr="00E77ACA" w:rsidSect="00FA64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:rsidTr="005D5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557AA3" w:rsidP="005D5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9347B5C499A944F3AC7A8CC8123AD12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EA059A">
                  <w:t>Road Safety Audit: Request brief template</w:t>
                </w:r>
              </w:sdtContent>
            </w:sdt>
          </w:p>
        </w:tc>
      </w:tr>
      <w:tr w:rsidR="00832B35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FD232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Department of Infrastructure, Planning and Logistics, Transport and Civil Services Division</w:t>
            </w:r>
          </w:p>
        </w:tc>
      </w:tr>
      <w:tr w:rsidR="00832B35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832B35" w:rsidRPr="00050358" w:rsidRDefault="00FD2325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Bruce Michael, Executive Director Transport Planning</w:t>
            </w:r>
          </w:p>
        </w:tc>
      </w:tr>
      <w:tr w:rsidR="00832B35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:rsidR="00832B35" w:rsidRPr="00050358" w:rsidRDefault="00FD232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October 2019</w:t>
            </w:r>
          </w:p>
        </w:tc>
      </w:tr>
      <w:tr w:rsidR="00832B35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:rsidR="00832B35" w:rsidRPr="00050358" w:rsidRDefault="00FD2325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and when required</w:t>
            </w:r>
          </w:p>
        </w:tc>
      </w:tr>
      <w:tr w:rsidR="00832B35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:rsidR="00832B35" w:rsidRPr="00050358" w:rsidRDefault="009C08B5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2016/0645-0032~0026</w:t>
            </w:r>
          </w:p>
        </w:tc>
      </w:tr>
    </w:tbl>
    <w:p w:rsidR="00832B35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050358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050358" w:rsidRDefault="003223FE" w:rsidP="00050358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050358" w:rsidRDefault="003223FE" w:rsidP="00050358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050358" w:rsidRDefault="003223FE" w:rsidP="00050358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:rsidR="003223FE" w:rsidRPr="00050358" w:rsidRDefault="003223FE" w:rsidP="00050358">
            <w:r w:rsidRPr="00050358">
              <w:t>Changes made</w:t>
            </w:r>
          </w:p>
        </w:tc>
      </w:tr>
      <w:tr w:rsidR="003223FE" w:rsidRPr="00050358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:rsidR="003223FE" w:rsidRPr="00050358" w:rsidRDefault="00FD2325" w:rsidP="00FD2325">
            <w: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3223FE" w:rsidRPr="00050358" w:rsidRDefault="00FD2325" w:rsidP="00050358">
            <w:r>
              <w:t>10 October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223FE" w:rsidRPr="00050358" w:rsidRDefault="00FD2325" w:rsidP="00050358">
            <w:r>
              <w:t>Sam Hatzivalsamis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:rsidR="003223FE" w:rsidRPr="00050358" w:rsidRDefault="00FD2325" w:rsidP="00050358">
            <w:r>
              <w:t>Document first release</w:t>
            </w:r>
          </w:p>
        </w:tc>
      </w:tr>
      <w:tr w:rsidR="003223FE" w:rsidRPr="00050358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:rsidR="003223FE" w:rsidRPr="00050358" w:rsidRDefault="003223FE" w:rsidP="0005035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:rsidR="003223FE" w:rsidRPr="00050358" w:rsidRDefault="003223FE" w:rsidP="0005035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:rsidR="003223FE" w:rsidRPr="00050358" w:rsidRDefault="003223FE" w:rsidP="00050358"/>
        </w:tc>
      </w:tr>
      <w:tr w:rsidR="003223FE" w:rsidRPr="00050358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</w:tcPr>
          <w:p w:rsidR="003223FE" w:rsidRPr="00050358" w:rsidRDefault="003223FE" w:rsidP="00050358"/>
        </w:tc>
      </w:tr>
    </w:tbl>
    <w:p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3223FE" w:rsidRPr="00E87DE1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3223FE" w:rsidRPr="00E87DE1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050358" w:rsidRDefault="00FD2325" w:rsidP="00050358">
            <w:r>
              <w:t>CAR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050358" w:rsidRDefault="00FD2325" w:rsidP="00050358">
            <w:r>
              <w:t>Corrective Action Report</w:t>
            </w:r>
          </w:p>
        </w:tc>
      </w:tr>
      <w:tr w:rsidR="003223FE" w:rsidRPr="00E87DE1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050358" w:rsidRDefault="00FD2325" w:rsidP="00050358">
            <w:r>
              <w:t>DIPL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050358" w:rsidRDefault="00FD2325" w:rsidP="00050358">
            <w:r>
              <w:t>Department of Infrastructure, Planning and Logistics</w:t>
            </w:r>
          </w:p>
        </w:tc>
      </w:tr>
      <w:tr w:rsidR="003223FE" w:rsidRPr="00E87DE1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3223FE" w:rsidRPr="00050358" w:rsidRDefault="003223FE" w:rsidP="00050358"/>
        </w:tc>
      </w:tr>
      <w:tr w:rsidR="00FB4E3A" w:rsidRPr="00E87DE1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FB4E3A" w:rsidRPr="00050358" w:rsidRDefault="00FB4E3A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:rsidR="00FB4E3A" w:rsidRPr="00050358" w:rsidRDefault="00FB4E3A" w:rsidP="00050358"/>
        </w:tc>
      </w:tr>
    </w:tbl>
    <w:p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:rsidR="008E1BF2" w:rsidRDefault="008E1BF2" w:rsidP="00F479D5">
          <w:pPr>
            <w:pStyle w:val="TOCHeading"/>
            <w:tabs>
              <w:tab w:val="left" w:pos="8601"/>
            </w:tabs>
            <w:rPr>
              <w:rFonts w:ascii="Lato" w:eastAsia="Calibri" w:hAnsi="Lato" w:cs="Times New Roman"/>
              <w:b/>
              <w:bCs w:val="0"/>
              <w:color w:val="auto"/>
              <w:sz w:val="22"/>
              <w:szCs w:val="22"/>
            </w:rPr>
          </w:pPr>
        </w:p>
        <w:p w:rsidR="00964B22" w:rsidRDefault="00964B22" w:rsidP="00F479D5">
          <w:pPr>
            <w:pStyle w:val="TOCHeading"/>
            <w:tabs>
              <w:tab w:val="left" w:pos="8601"/>
            </w:tabs>
          </w:pPr>
          <w:r w:rsidRPr="00422874">
            <w:t>Contents</w:t>
          </w:r>
        </w:p>
        <w:p w:rsidR="008E1BF2" w:rsidRPr="008E1BF2" w:rsidRDefault="008E1BF2" w:rsidP="008E1BF2"/>
        <w:p w:rsidR="00E05694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25593501" w:history="1">
            <w:r w:rsidR="00E05694" w:rsidRPr="00D3008F">
              <w:rPr>
                <w:rStyle w:val="Hyperlink"/>
                <w:noProof/>
              </w:rPr>
              <w:t>1. Road Safety Audit Request Criteria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_Toc25593501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4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2" w:history="1">
            <w:r w:rsidR="00E05694" w:rsidRPr="00D3008F">
              <w:rPr>
                <w:rStyle w:val="Hyperlink"/>
                <w:noProof/>
              </w:rPr>
              <w:t>1.1. DIPL Project Details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_Toc25593502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4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3" w:history="1">
            <w:r w:rsidR="00E05694" w:rsidRPr="00D3008F">
              <w:rPr>
                <w:rStyle w:val="Hyperlink"/>
                <w:noProof/>
              </w:rPr>
              <w:t>1.2. Design Manager Contact Details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_Toc25593503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4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4" w:history="1">
            <w:r w:rsidR="00E05694" w:rsidRPr="00D3008F">
              <w:rPr>
                <w:rStyle w:val="Hyperlink"/>
                <w:noProof/>
              </w:rPr>
              <w:t>1.3. Audit Team Contact Details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_Toc25593504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4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5" w:history="1">
            <w:r w:rsidR="00E05694" w:rsidRPr="00D3008F">
              <w:rPr>
                <w:rStyle w:val="Hyperlink"/>
                <w:noProof/>
              </w:rPr>
              <w:t>1.4. Previous Road Safety Audits Undertaken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_Toc25593505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4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6" w:history="1">
            <w:r w:rsidR="00E05694" w:rsidRPr="00D3008F">
              <w:rPr>
                <w:rStyle w:val="Hyperlink"/>
                <w:noProof/>
              </w:rPr>
              <w:t>1.5. Project Information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_Toc25593506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5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7" w:history="1">
            <w:r w:rsidR="00E05694" w:rsidRPr="00D3008F">
              <w:rPr>
                <w:rStyle w:val="Hyperlink"/>
                <w:noProof/>
              </w:rPr>
              <w:t>1.6. List of Documents / Drawings Supplied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_Toc25593507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5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E05694" w:rsidRDefault="00557AA3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25593508" w:history="1">
            <w:r w:rsidR="00E05694" w:rsidRPr="00D3008F">
              <w:rPr>
                <w:rStyle w:val="Hyperlink"/>
                <w:noProof/>
              </w:rPr>
              <w:t>1.7. Road Safety Audit Team Response</w:t>
            </w:r>
            <w:r w:rsidR="00E05694">
              <w:rPr>
                <w:noProof/>
                <w:webHidden/>
              </w:rPr>
              <w:tab/>
            </w:r>
            <w:r w:rsidR="00E05694">
              <w:rPr>
                <w:noProof/>
                <w:webHidden/>
              </w:rPr>
              <w:fldChar w:fldCharType="begin"/>
            </w:r>
            <w:r w:rsidR="00E05694">
              <w:rPr>
                <w:noProof/>
                <w:webHidden/>
              </w:rPr>
              <w:instrText xml:space="preserve"> PAGEREF _Toc25593508 \h </w:instrText>
            </w:r>
            <w:r w:rsidR="00E05694">
              <w:rPr>
                <w:noProof/>
                <w:webHidden/>
              </w:rPr>
            </w:r>
            <w:r w:rsidR="00E05694">
              <w:rPr>
                <w:noProof/>
                <w:webHidden/>
              </w:rPr>
              <w:fldChar w:fldCharType="separate"/>
            </w:r>
            <w:r w:rsidR="00E05694">
              <w:rPr>
                <w:noProof/>
                <w:webHidden/>
              </w:rPr>
              <w:t>5</w:t>
            </w:r>
            <w:r w:rsidR="00E05694">
              <w:rPr>
                <w:noProof/>
                <w:webHidden/>
              </w:rPr>
              <w:fldChar w:fldCharType="end"/>
            </w:r>
          </w:hyperlink>
        </w:p>
        <w:p w:rsidR="004E7885" w:rsidRPr="004E7885" w:rsidRDefault="006747E0" w:rsidP="004E788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:rsidR="00964B22" w:rsidRPr="004E7885" w:rsidRDefault="00964B22" w:rsidP="004E7885">
      <w:pPr>
        <w:sectPr w:rsidR="00964B22" w:rsidRPr="004E7885" w:rsidSect="004E788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:rsidR="00D90B02" w:rsidRPr="00FF2D9D" w:rsidRDefault="00D90B02" w:rsidP="00D90B02">
      <w:pPr>
        <w:pStyle w:val="Heading1"/>
      </w:pPr>
      <w:bookmarkStart w:id="1" w:name="_Toc25593501"/>
      <w:r w:rsidRPr="006F03D9">
        <w:lastRenderedPageBreak/>
        <w:t>R</w:t>
      </w:r>
      <w:r w:rsidR="00EA059A">
        <w:t>oad Safety Audit Request Criteria</w:t>
      </w:r>
      <w:bookmarkEnd w:id="1"/>
      <w:r w:rsidR="00EA059A">
        <w:t xml:space="preserve"> </w:t>
      </w:r>
    </w:p>
    <w:p w:rsidR="00D90B02" w:rsidRDefault="00D90B02" w:rsidP="00D90B02">
      <w:pPr>
        <w:pStyle w:val="Heading2"/>
      </w:pPr>
      <w:bookmarkStart w:id="2" w:name="_Toc25593502"/>
      <w:r w:rsidRPr="00B222F3">
        <w:t xml:space="preserve">DIPL Project </w:t>
      </w:r>
      <w:r>
        <w:t>Details</w:t>
      </w:r>
      <w:bookmarkEnd w:id="2"/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  <w:tblCaption w:val="DIPL project details"/>
        <w:tblDescription w:val="Column one has information on the project details including project manager, phone, email etc. Other column is for response. "/>
      </w:tblPr>
      <w:tblGrid>
        <w:gridCol w:w="3823"/>
        <w:gridCol w:w="5957"/>
      </w:tblGrid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FF2D9D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DIPL Project Manager</w:t>
            </w:r>
          </w:p>
        </w:tc>
        <w:tc>
          <w:tcPr>
            <w:tcW w:w="5957" w:type="dxa"/>
            <w:vAlign w:val="center"/>
          </w:tcPr>
          <w:p w:rsidR="00D90B02" w:rsidRDefault="00D90B02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D90B02" w:rsidRPr="00FF2D9D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Contact Tel. No.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D90B02" w:rsidRDefault="00D90B02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D90B02" w:rsidRPr="00FF2D9D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Email Address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D90B02" w:rsidRDefault="00D90B02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D90B02" w:rsidRPr="00FF2D9D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Road Safety Audit Stage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vAlign w:val="center"/>
          </w:tcPr>
          <w:p w:rsidR="00D90B02" w:rsidRDefault="00557AA3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  <w:sdt>
              <w:sdtPr>
                <w:rPr>
                  <w:rFonts w:ascii="ArialMT" w:hAnsi="ArialMT" w:cs="ArialMT"/>
                  <w:sz w:val="21"/>
                  <w:szCs w:val="21"/>
                </w:rPr>
                <w:id w:val="935411552"/>
                <w:placeholder>
                  <w:docPart w:val="513D1213870A4CAC9575E698946708D7"/>
                </w:placeholder>
                <w:showingPlcHdr/>
                <w:dropDownList>
                  <w:listItem w:value="Choose an item."/>
                  <w:listItem w:displayText="Feasibility Design" w:value="Feasibility Design"/>
                  <w:listItem w:displayText="Preliminary Design" w:value="Preliminary Design"/>
                  <w:listItem w:displayText="Detailed Design" w:value="Detailed Design"/>
                  <w:listItem w:displayText="Work Zone Traffic Management" w:value="Work Zone Traffic Management"/>
                  <w:listItem w:displayText="Pre-Opening " w:value="Pre-Opening "/>
                  <w:listItem w:displayText="Post Completion" w:value="Post Completion"/>
                  <w:listItem w:displayText="Land Use Developments" w:value="Land Use Developments"/>
                  <w:listItem w:displayText="Existing Roads" w:value="Existing Roads"/>
                </w:dropDownList>
              </w:sdtPr>
              <w:sdtEndPr/>
              <w:sdtContent>
                <w:r w:rsidR="00D90B02" w:rsidRPr="000860D5">
                  <w:rPr>
                    <w:rStyle w:val="PlaceholderText"/>
                  </w:rPr>
                  <w:t>Choose an item.</w:t>
                </w:r>
              </w:sdtContent>
            </w:sdt>
            <w:r w:rsidR="00D90B02">
              <w:rPr>
                <w:rFonts w:ascii="ArialMT" w:hAnsi="ArialMT" w:cs="ArialMT"/>
                <w:sz w:val="21"/>
                <w:szCs w:val="21"/>
              </w:rPr>
              <w:t xml:space="preserve"> </w:t>
            </w: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6F03D9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Project Location</w:t>
            </w:r>
          </w:p>
        </w:tc>
        <w:tc>
          <w:tcPr>
            <w:tcW w:w="5957" w:type="dxa"/>
            <w:vAlign w:val="center"/>
          </w:tcPr>
          <w:p w:rsidR="00D90B02" w:rsidRPr="006F03D9" w:rsidRDefault="00D90B02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  <w:r w:rsidRPr="006F03D9">
              <w:rPr>
                <w:rFonts w:ascii="ArialMT" w:hAnsi="ArialMT" w:cs="ArialMT"/>
                <w:sz w:val="21"/>
                <w:szCs w:val="21"/>
              </w:rPr>
              <w:t xml:space="preserve">Describe project location including its extents </w:t>
            </w: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6F03D9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Project Description</w:t>
            </w:r>
          </w:p>
        </w:tc>
        <w:tc>
          <w:tcPr>
            <w:tcW w:w="5957" w:type="dxa"/>
            <w:vAlign w:val="center"/>
          </w:tcPr>
          <w:p w:rsidR="00D90B02" w:rsidRPr="006F03D9" w:rsidRDefault="00D90B02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  <w:r w:rsidRPr="006F03D9">
              <w:rPr>
                <w:rFonts w:ascii="ArialMT" w:hAnsi="ArialMT" w:cs="ArialMT"/>
                <w:sz w:val="21"/>
                <w:szCs w:val="21"/>
              </w:rPr>
              <w:t>Describe the Project</w:t>
            </w: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D90B02" w:rsidRPr="006F03D9" w:rsidRDefault="00D90B02" w:rsidP="00D90B0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Project Number</w:t>
            </w:r>
            <w:r w:rsidRPr="006F03D9">
              <w:rPr>
                <w:rFonts w:ascii="ArialMT" w:hAnsi="ArialMT" w:cs="ArialMT"/>
                <w:b/>
                <w:sz w:val="21"/>
                <w:szCs w:val="21"/>
              </w:rPr>
              <w:t xml:space="preserve"> </w:t>
            </w:r>
            <w:r w:rsidRPr="006F03D9">
              <w:rPr>
                <w:rFonts w:ascii="ArialMT" w:hAnsi="ArialMT" w:cs="ArialMT"/>
                <w:b/>
                <w:sz w:val="16"/>
                <w:szCs w:val="16"/>
              </w:rPr>
              <w:t>(Internal Project Number)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D90B02" w:rsidRPr="006F03D9" w:rsidRDefault="00D90B02" w:rsidP="00D90B0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  <w:r w:rsidRPr="006F03D9">
              <w:rPr>
                <w:rFonts w:ascii="ArialMT" w:hAnsi="ArialMT" w:cs="ArialMT"/>
                <w:sz w:val="21"/>
                <w:szCs w:val="21"/>
              </w:rPr>
              <w:t>XXX/XXXX</w:t>
            </w:r>
          </w:p>
        </w:tc>
      </w:tr>
    </w:tbl>
    <w:p w:rsidR="00007CEC" w:rsidRDefault="00007CEC"/>
    <w:p w:rsidR="00007CEC" w:rsidRDefault="00007CEC" w:rsidP="00007CEC">
      <w:pPr>
        <w:pStyle w:val="Heading2"/>
      </w:pPr>
      <w:bookmarkStart w:id="3" w:name="_Toc25593503"/>
      <w:r>
        <w:t>Design Manager</w:t>
      </w:r>
      <w:r w:rsidRPr="002234FE">
        <w:t xml:space="preserve"> Contact Details</w:t>
      </w:r>
      <w:bookmarkEnd w:id="3"/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  <w:tblCaption w:val="Design manager contact details"/>
        <w:tblDescription w:val="Column one has information on the design manager contact details including department, contact name, phone, email etc. Other column is for response. "/>
      </w:tblPr>
      <w:tblGrid>
        <w:gridCol w:w="3823"/>
        <w:gridCol w:w="5957"/>
      </w:tblGrid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Organisation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</w:t>
            </w: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/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Department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Contact Name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Contact Tel. No.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Email Address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cantSplit/>
          <w:trHeight w:hRule="exact" w:val="397"/>
          <w:tblHeader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D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>ate the Final Audit is Required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D90B02" w:rsidRDefault="00D90B02" w:rsidP="008E1BF2">
            <w:pPr>
              <w:spacing w:after="0"/>
              <w:ind w:left="1026"/>
              <w:rPr>
                <w:rFonts w:ascii="ArialMT" w:hAnsi="ArialMT" w:cs="ArialMT"/>
                <w:sz w:val="21"/>
                <w:szCs w:val="21"/>
              </w:rPr>
            </w:pPr>
            <w:r w:rsidRPr="006F03D9">
              <w:rPr>
                <w:rFonts w:ascii="ArialMT" w:hAnsi="ArialMT" w:cs="ArialMT"/>
                <w:sz w:val="21"/>
                <w:szCs w:val="21"/>
              </w:rPr>
              <w:t xml:space="preserve">/    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  </w:t>
            </w:r>
            <w:r w:rsidRPr="006F03D9">
              <w:rPr>
                <w:rFonts w:ascii="ArialMT" w:hAnsi="ArialMT" w:cs="ArialMT"/>
                <w:sz w:val="21"/>
                <w:szCs w:val="21"/>
              </w:rPr>
              <w:t xml:space="preserve"> /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     </w:t>
            </w:r>
          </w:p>
        </w:tc>
      </w:tr>
    </w:tbl>
    <w:p w:rsidR="00007CEC" w:rsidRDefault="00007CEC">
      <w:pPr>
        <w:rPr>
          <w:rFonts w:ascii="ArialMT" w:hAnsi="ArialMT" w:cs="ArialMT"/>
          <w:b/>
          <w:sz w:val="27"/>
          <w:szCs w:val="21"/>
        </w:rPr>
      </w:pPr>
    </w:p>
    <w:p w:rsidR="00007CEC" w:rsidRDefault="00007CEC" w:rsidP="00007CEC">
      <w:pPr>
        <w:pStyle w:val="Heading2"/>
      </w:pPr>
      <w:bookmarkStart w:id="4" w:name="_Toc25593504"/>
      <w:r>
        <w:t xml:space="preserve">Audit Team </w:t>
      </w:r>
      <w:r w:rsidRPr="002234FE">
        <w:t>Contact Details</w:t>
      </w:r>
      <w:bookmarkEnd w:id="4"/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  <w:tblCaption w:val="Audit team contact details"/>
        <w:tblDescription w:val="Column one has information on the audit team contact details including department, phone, email etc. Other column is for response. "/>
      </w:tblPr>
      <w:tblGrid>
        <w:gridCol w:w="3817"/>
        <w:gridCol w:w="5963"/>
      </w:tblGrid>
      <w:tr w:rsidR="00D90B02" w:rsidTr="00523C4A">
        <w:trPr>
          <w:cantSplit/>
          <w:trHeight w:hRule="exact" w:val="454"/>
          <w:tblHeader/>
        </w:trPr>
        <w:tc>
          <w:tcPr>
            <w:tcW w:w="3817" w:type="dxa"/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22"/>
              <w:rPr>
                <w:rFonts w:ascii="ArialMT" w:hAnsi="ArialMT" w:cs="ArialMT"/>
                <w:b/>
                <w:sz w:val="27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Organisation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</w:t>
            </w: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/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Department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360"/>
              <w:rPr>
                <w:rFonts w:ascii="ArialMT" w:hAnsi="ArialMT" w:cs="ArialMT"/>
                <w:b/>
                <w:sz w:val="27"/>
                <w:szCs w:val="21"/>
              </w:rPr>
            </w:pPr>
          </w:p>
        </w:tc>
      </w:tr>
      <w:tr w:rsidR="00D90B02" w:rsidTr="00523C4A">
        <w:trPr>
          <w:cantSplit/>
          <w:trHeight w:hRule="exact" w:val="454"/>
          <w:tblHeader/>
        </w:trPr>
        <w:tc>
          <w:tcPr>
            <w:tcW w:w="3817" w:type="dxa"/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22"/>
              <w:rPr>
                <w:rFonts w:ascii="ArialMT" w:hAnsi="ArialMT" w:cs="ArialMT"/>
                <w:b/>
                <w:sz w:val="27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Senior Road Safety Auditor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360"/>
              <w:rPr>
                <w:rFonts w:ascii="ArialMT" w:hAnsi="ArialMT" w:cs="ArialMT"/>
                <w:b/>
                <w:sz w:val="27"/>
                <w:szCs w:val="21"/>
              </w:rPr>
            </w:pPr>
          </w:p>
        </w:tc>
      </w:tr>
      <w:tr w:rsidR="00D90B02" w:rsidTr="00523C4A">
        <w:trPr>
          <w:cantSplit/>
          <w:trHeight w:hRule="exact" w:val="454"/>
          <w:tblHeader/>
        </w:trPr>
        <w:tc>
          <w:tcPr>
            <w:tcW w:w="3817" w:type="dxa"/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22"/>
              <w:rPr>
                <w:rFonts w:ascii="ArialMT" w:hAnsi="ArialMT" w:cs="ArialMT"/>
                <w:b/>
                <w:sz w:val="27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Contact Tel. No.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360"/>
              <w:rPr>
                <w:rFonts w:ascii="ArialMT" w:hAnsi="ArialMT" w:cs="ArialMT"/>
                <w:b/>
                <w:sz w:val="27"/>
                <w:szCs w:val="21"/>
              </w:rPr>
            </w:pPr>
          </w:p>
        </w:tc>
      </w:tr>
      <w:tr w:rsidR="00D90B02" w:rsidTr="00523C4A">
        <w:trPr>
          <w:cantSplit/>
          <w:trHeight w:hRule="exact" w:val="454"/>
          <w:tblHeader/>
        </w:trPr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22"/>
              <w:rPr>
                <w:rFonts w:ascii="ArialMT" w:hAnsi="ArialMT" w:cs="ArialMT"/>
                <w:b/>
                <w:sz w:val="27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Email Address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B02" w:rsidRPr="00061599" w:rsidRDefault="00D90B02" w:rsidP="008E1BF2">
            <w:pPr>
              <w:spacing w:after="0"/>
              <w:ind w:left="360"/>
              <w:rPr>
                <w:rFonts w:ascii="ArialMT" w:hAnsi="ArialMT" w:cs="ArialMT"/>
                <w:b/>
                <w:sz w:val="27"/>
                <w:szCs w:val="21"/>
              </w:rPr>
            </w:pPr>
          </w:p>
        </w:tc>
      </w:tr>
    </w:tbl>
    <w:p w:rsidR="00007CEC" w:rsidRDefault="00007CEC">
      <w:pPr>
        <w:rPr>
          <w:rFonts w:ascii="ArialMT" w:hAnsi="ArialMT" w:cs="ArialMT"/>
          <w:b/>
          <w:sz w:val="27"/>
          <w:szCs w:val="21"/>
        </w:rPr>
      </w:pPr>
    </w:p>
    <w:p w:rsidR="00007CEC" w:rsidRDefault="00007CEC" w:rsidP="00007CEC">
      <w:pPr>
        <w:pStyle w:val="Heading2"/>
      </w:pPr>
      <w:bookmarkStart w:id="5" w:name="_Toc25593505"/>
      <w:r w:rsidRPr="002234FE">
        <w:t>Previous Road Safety Audits Undertaken</w:t>
      </w:r>
      <w:bookmarkEnd w:id="5"/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  <w:tblCaption w:val="Previous road safety audits undertaken"/>
        <w:tblDescription w:val="Column one has information on previous road safety audits including, previous audit, date, organisation etc. Other column is for response. "/>
      </w:tblPr>
      <w:tblGrid>
        <w:gridCol w:w="3823"/>
        <w:gridCol w:w="5957"/>
      </w:tblGrid>
      <w:tr w:rsidR="00D90B02" w:rsidTr="00523C4A">
        <w:trPr>
          <w:trHeight w:hRule="exact" w:val="397"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Previous Road Safety Audit</w:t>
            </w:r>
          </w:p>
        </w:tc>
        <w:sdt>
          <w:sdtPr>
            <w:rPr>
              <w:rFonts w:ascii="ArialMT" w:hAnsi="ArialMT" w:cs="ArialMT"/>
              <w:sz w:val="21"/>
              <w:szCs w:val="21"/>
            </w:rPr>
            <w:id w:val="1177846266"/>
            <w:placeholder>
              <w:docPart w:val="6AD5F8BD8DB147639FEBF857699E7828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7" w:type="dxa"/>
                <w:vAlign w:val="center"/>
              </w:tcPr>
              <w:p w:rsidR="00D90B02" w:rsidRDefault="00D90B02" w:rsidP="008E1BF2">
                <w:pPr>
                  <w:spacing w:after="0"/>
                  <w:jc w:val="center"/>
                  <w:rPr>
                    <w:rFonts w:ascii="ArialMT" w:hAnsi="ArialMT" w:cs="ArialMT"/>
                    <w:sz w:val="21"/>
                    <w:szCs w:val="21"/>
                  </w:rPr>
                </w:pPr>
                <w:r w:rsidRPr="00C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0B02" w:rsidTr="00523C4A">
        <w:trPr>
          <w:trHeight w:hRule="exact" w:val="397"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Road Safety Audit Stage</w:t>
            </w:r>
          </w:p>
        </w:tc>
        <w:tc>
          <w:tcPr>
            <w:tcW w:w="5957" w:type="dxa"/>
            <w:vAlign w:val="center"/>
          </w:tcPr>
          <w:p w:rsidR="00D90B02" w:rsidRDefault="00557AA3" w:rsidP="008E1BF2">
            <w:pPr>
              <w:spacing w:after="0"/>
              <w:jc w:val="center"/>
              <w:rPr>
                <w:rFonts w:ascii="ArialMT" w:hAnsi="ArialMT" w:cs="ArialMT"/>
                <w:sz w:val="21"/>
                <w:szCs w:val="21"/>
              </w:rPr>
            </w:pPr>
            <w:sdt>
              <w:sdtPr>
                <w:rPr>
                  <w:rFonts w:ascii="ArialMT" w:hAnsi="ArialMT" w:cs="ArialMT"/>
                  <w:sz w:val="21"/>
                  <w:szCs w:val="21"/>
                </w:rPr>
                <w:id w:val="274075428"/>
                <w:placeholder>
                  <w:docPart w:val="5A0FFAA9E9F947208EDB01F1810CD161"/>
                </w:placeholder>
                <w:showingPlcHdr/>
                <w:dropDownList>
                  <w:listItem w:value="Choose an item."/>
                  <w:listItem w:displayText="Feasibility Design" w:value="Feasibility Design"/>
                  <w:listItem w:displayText="Preliminary Design" w:value="Preliminary Design"/>
                  <w:listItem w:displayText="Detailed Design" w:value="Detailed Design"/>
                  <w:listItem w:displayText="Work Zone Traffic Management" w:value="Work Zone Traffic Management"/>
                  <w:listItem w:displayText="Pre-Opening " w:value="Pre-Opening "/>
                  <w:listItem w:displayText="Post Completion" w:value="Post Completion"/>
                  <w:listItem w:displayText="Land Use Developments" w:value="Land Use Developments"/>
                  <w:listItem w:displayText="Existing Roads" w:value="Existing Roads"/>
                </w:dropDownList>
              </w:sdtPr>
              <w:sdtEndPr/>
              <w:sdtContent>
                <w:r w:rsidR="00D90B02" w:rsidRPr="000860D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90B02" w:rsidTr="00523C4A">
        <w:trPr>
          <w:trHeight w:hRule="exact" w:val="397"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Previous Audit Date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trHeight w:hRule="exact" w:val="397"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Previous Audit Organisation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trHeight w:hRule="exact" w:val="397"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Previous Audit Team Leader</w:t>
            </w:r>
          </w:p>
        </w:tc>
        <w:tc>
          <w:tcPr>
            <w:tcW w:w="5957" w:type="dxa"/>
            <w:vAlign w:val="center"/>
          </w:tcPr>
          <w:p w:rsidR="00D90B02" w:rsidRDefault="00D90B0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D90B02" w:rsidTr="00523C4A">
        <w:trPr>
          <w:trHeight w:hRule="exact" w:val="397"/>
        </w:trPr>
        <w:tc>
          <w:tcPr>
            <w:tcW w:w="3823" w:type="dxa"/>
            <w:vAlign w:val="center"/>
          </w:tcPr>
          <w:p w:rsidR="00D90B02" w:rsidRPr="00FF2D9D" w:rsidRDefault="00D90B0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Copy of Audit and CAR Provided</w:t>
            </w:r>
          </w:p>
        </w:tc>
        <w:sdt>
          <w:sdtPr>
            <w:rPr>
              <w:rFonts w:ascii="ArialMT" w:hAnsi="ArialMT" w:cs="ArialMT"/>
              <w:sz w:val="21"/>
              <w:szCs w:val="21"/>
            </w:rPr>
            <w:id w:val="-1426656480"/>
            <w:placeholder>
              <w:docPart w:val="414D084BDEF845C18BE3C9EE1AAC1DA6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7" w:type="dxa"/>
                <w:vAlign w:val="center"/>
              </w:tcPr>
              <w:p w:rsidR="00D90B02" w:rsidRDefault="00D90B02" w:rsidP="008E1BF2">
                <w:pPr>
                  <w:spacing w:after="0"/>
                  <w:jc w:val="center"/>
                  <w:rPr>
                    <w:rFonts w:ascii="ArialMT" w:hAnsi="ArialMT" w:cs="ArialMT"/>
                    <w:sz w:val="21"/>
                    <w:szCs w:val="21"/>
                  </w:rPr>
                </w:pPr>
                <w:r w:rsidRPr="00C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90B02" w:rsidRDefault="008D6E2B" w:rsidP="008D6E2B">
      <w:pPr>
        <w:pStyle w:val="Heading2"/>
      </w:pPr>
      <w:bookmarkStart w:id="6" w:name="_Toc25593506"/>
      <w:r w:rsidRPr="002234FE">
        <w:lastRenderedPageBreak/>
        <w:t>Project Information</w:t>
      </w:r>
      <w:bookmarkEnd w:id="6"/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  <w:tblCaption w:val="Project information"/>
        <w:tblDescription w:val="Column one has information on the project information including project objective, spped limit/design speed, exisiting traffic flows etc. Other column is for response. "/>
      </w:tblPr>
      <w:tblGrid>
        <w:gridCol w:w="3823"/>
        <w:gridCol w:w="5957"/>
      </w:tblGrid>
      <w:tr w:rsidR="008D6E2B" w:rsidTr="00554C22">
        <w:trPr>
          <w:trHeight w:hRule="exact" w:val="397"/>
        </w:trPr>
        <w:tc>
          <w:tcPr>
            <w:tcW w:w="3823" w:type="dxa"/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Project Objective</w:t>
            </w:r>
          </w:p>
        </w:tc>
        <w:tc>
          <w:tcPr>
            <w:tcW w:w="5957" w:type="dxa"/>
            <w:vAlign w:val="center"/>
          </w:tcPr>
          <w:p w:rsidR="008D6E2B" w:rsidRDefault="008D6E2B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D6E2B" w:rsidTr="00554C22">
        <w:trPr>
          <w:trHeight w:hRule="exact" w:val="397"/>
        </w:trPr>
        <w:tc>
          <w:tcPr>
            <w:tcW w:w="3823" w:type="dxa"/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Speed Limit/Design Speed</w:t>
            </w:r>
          </w:p>
        </w:tc>
        <w:tc>
          <w:tcPr>
            <w:tcW w:w="5957" w:type="dxa"/>
            <w:vAlign w:val="center"/>
          </w:tcPr>
          <w:p w:rsidR="008D6E2B" w:rsidRDefault="008D6E2B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D6E2B" w:rsidTr="00554C22">
        <w:trPr>
          <w:trHeight w:hRule="exact" w:val="624"/>
        </w:trPr>
        <w:tc>
          <w:tcPr>
            <w:tcW w:w="3823" w:type="dxa"/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 xml:space="preserve">Standards, Departures from Standards 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>and Mitigation</w:t>
            </w:r>
          </w:p>
        </w:tc>
        <w:tc>
          <w:tcPr>
            <w:tcW w:w="5957" w:type="dxa"/>
            <w:vAlign w:val="center"/>
          </w:tcPr>
          <w:p w:rsidR="008D6E2B" w:rsidRDefault="008D6E2B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D6E2B" w:rsidTr="00554C22">
        <w:trPr>
          <w:trHeight w:hRule="exact" w:val="397"/>
        </w:trPr>
        <w:tc>
          <w:tcPr>
            <w:tcW w:w="3823" w:type="dxa"/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Existing Traffic Flows</w:t>
            </w:r>
          </w:p>
        </w:tc>
        <w:sdt>
          <w:sdtPr>
            <w:rPr>
              <w:rFonts w:ascii="ArialMT" w:hAnsi="ArialMT" w:cs="ArialMT"/>
              <w:sz w:val="21"/>
              <w:szCs w:val="21"/>
            </w:rPr>
            <w:id w:val="633833537"/>
            <w:placeholder>
              <w:docPart w:val="27D1F2E11CF448E296BD6D61D0EE2FD3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7" w:type="dxa"/>
                <w:vAlign w:val="center"/>
              </w:tcPr>
              <w:p w:rsidR="008D6E2B" w:rsidRDefault="008D6E2B" w:rsidP="008E1BF2">
                <w:pPr>
                  <w:spacing w:after="0"/>
                  <w:jc w:val="center"/>
                  <w:rPr>
                    <w:rFonts w:ascii="ArialMT" w:hAnsi="ArialMT" w:cs="ArialMT"/>
                    <w:sz w:val="21"/>
                    <w:szCs w:val="21"/>
                  </w:rPr>
                </w:pPr>
                <w:r w:rsidRPr="00C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E2B" w:rsidTr="00554C22">
        <w:trPr>
          <w:trHeight w:hRule="exact" w:val="397"/>
        </w:trPr>
        <w:tc>
          <w:tcPr>
            <w:tcW w:w="3823" w:type="dxa"/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Forecast Traffic Flows</w:t>
            </w:r>
          </w:p>
        </w:tc>
        <w:sdt>
          <w:sdtPr>
            <w:rPr>
              <w:rFonts w:ascii="ArialMT" w:hAnsi="ArialMT" w:cs="ArialMT"/>
              <w:sz w:val="21"/>
              <w:szCs w:val="21"/>
            </w:rPr>
            <w:id w:val="1778826678"/>
            <w:placeholder>
              <w:docPart w:val="7DBC031D659D4F7393652FDA505159B7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7" w:type="dxa"/>
                <w:vAlign w:val="center"/>
              </w:tcPr>
              <w:p w:rsidR="008D6E2B" w:rsidRDefault="008D6E2B" w:rsidP="008E1BF2">
                <w:pPr>
                  <w:spacing w:after="0"/>
                  <w:jc w:val="center"/>
                  <w:rPr>
                    <w:rFonts w:ascii="ArialMT" w:hAnsi="ArialMT" w:cs="ArialMT"/>
                    <w:sz w:val="21"/>
                    <w:szCs w:val="21"/>
                  </w:rPr>
                </w:pPr>
                <w:r w:rsidRPr="00C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E2B" w:rsidTr="00554C22">
        <w:trPr>
          <w:trHeight w:hRule="exact" w:val="397"/>
        </w:trPr>
        <w:tc>
          <w:tcPr>
            <w:tcW w:w="3823" w:type="dxa"/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Crash Data (5 Years)</w:t>
            </w:r>
          </w:p>
        </w:tc>
        <w:sdt>
          <w:sdtPr>
            <w:rPr>
              <w:rFonts w:ascii="ArialMT" w:hAnsi="ArialMT" w:cs="ArialMT"/>
              <w:sz w:val="21"/>
              <w:szCs w:val="21"/>
            </w:rPr>
            <w:id w:val="2055189547"/>
            <w:placeholder>
              <w:docPart w:val="65D2235A700E4372A1D6D46BEFA42D63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7" w:type="dxa"/>
                <w:vAlign w:val="center"/>
              </w:tcPr>
              <w:p w:rsidR="008D6E2B" w:rsidRDefault="008D6E2B" w:rsidP="008E1BF2">
                <w:pPr>
                  <w:spacing w:after="0"/>
                  <w:jc w:val="center"/>
                  <w:rPr>
                    <w:rFonts w:ascii="ArialMT" w:hAnsi="ArialMT" w:cs="ArialMT"/>
                    <w:sz w:val="21"/>
                    <w:szCs w:val="21"/>
                  </w:rPr>
                </w:pPr>
                <w:r w:rsidRPr="00C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E2B" w:rsidTr="00554C22">
        <w:trPr>
          <w:trHeight w:hRule="exact" w:val="39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8D6E2B" w:rsidRPr="00FF2D9D" w:rsidRDefault="008D6E2B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Speed Survey Data</w:t>
            </w:r>
          </w:p>
        </w:tc>
        <w:sdt>
          <w:sdtPr>
            <w:rPr>
              <w:rFonts w:ascii="ArialMT" w:hAnsi="ArialMT" w:cs="ArialMT"/>
              <w:sz w:val="21"/>
              <w:szCs w:val="21"/>
            </w:rPr>
            <w:id w:val="7793930"/>
            <w:placeholder>
              <w:docPart w:val="799961A4053744B5B72E2E5538AB6837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7" w:type="dxa"/>
                <w:tcBorders>
                  <w:bottom w:val="single" w:sz="4" w:space="0" w:color="auto"/>
                </w:tcBorders>
                <w:vAlign w:val="center"/>
              </w:tcPr>
              <w:p w:rsidR="008D6E2B" w:rsidRDefault="008D6E2B" w:rsidP="008E1BF2">
                <w:pPr>
                  <w:spacing w:after="0"/>
                  <w:jc w:val="center"/>
                  <w:rPr>
                    <w:rFonts w:ascii="ArialMT" w:hAnsi="ArialMT" w:cs="ArialMT"/>
                    <w:sz w:val="21"/>
                    <w:szCs w:val="21"/>
                  </w:rPr>
                </w:pPr>
                <w:r w:rsidRPr="00C46A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D6E2B" w:rsidRDefault="008D6E2B"/>
    <w:p w:rsidR="008D6E2B" w:rsidRDefault="008D6E2B" w:rsidP="008D6E2B">
      <w:pPr>
        <w:pStyle w:val="Heading2"/>
      </w:pPr>
      <w:bookmarkStart w:id="7" w:name="_Toc25593507"/>
      <w:r w:rsidRPr="002234FE">
        <w:t>List of Documents</w:t>
      </w:r>
      <w:r>
        <w:t xml:space="preserve"> / Drawings</w:t>
      </w:r>
      <w:r w:rsidRPr="002234FE">
        <w:t xml:space="preserve"> Supplied</w:t>
      </w:r>
      <w:bookmarkEnd w:id="7"/>
    </w:p>
    <w:tbl>
      <w:tblPr>
        <w:tblStyle w:val="TableGrid"/>
        <w:tblW w:w="9850" w:type="dxa"/>
        <w:tblLayout w:type="fixed"/>
        <w:tblLook w:val="04A0" w:firstRow="1" w:lastRow="0" w:firstColumn="1" w:lastColumn="0" w:noHBand="0" w:noVBand="1"/>
        <w:tblCaption w:val="List of documents or drawings supplied"/>
        <w:tblDescription w:val="List your docurments/drawings. Columns include doc ref or title."/>
      </w:tblPr>
      <w:tblGrid>
        <w:gridCol w:w="2254"/>
        <w:gridCol w:w="6246"/>
        <w:gridCol w:w="1350"/>
      </w:tblGrid>
      <w:tr w:rsidR="008E1BF2" w:rsidTr="008E1BF2">
        <w:trPr>
          <w:trHeight w:hRule="exact" w:val="397"/>
        </w:trPr>
        <w:tc>
          <w:tcPr>
            <w:tcW w:w="2254" w:type="dxa"/>
            <w:shd w:val="clear" w:color="auto" w:fill="auto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Document Ref.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Document Title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>Date</w:t>
            </w:r>
          </w:p>
        </w:tc>
      </w:tr>
      <w:tr w:rsidR="008E1BF2" w:rsidTr="008E1BF2">
        <w:trPr>
          <w:trHeight w:hRule="exact" w:val="397"/>
        </w:trPr>
        <w:tc>
          <w:tcPr>
            <w:tcW w:w="2254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8E1BF2">
        <w:trPr>
          <w:trHeight w:hRule="exact" w:val="397"/>
        </w:trPr>
        <w:tc>
          <w:tcPr>
            <w:tcW w:w="2254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8E1BF2">
        <w:trPr>
          <w:trHeight w:hRule="exact" w:val="397"/>
        </w:trPr>
        <w:tc>
          <w:tcPr>
            <w:tcW w:w="2254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8E1BF2">
        <w:trPr>
          <w:trHeight w:hRule="exact" w:val="397"/>
        </w:trPr>
        <w:tc>
          <w:tcPr>
            <w:tcW w:w="2254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8E1BF2">
        <w:trPr>
          <w:trHeight w:hRule="exact" w:val="397"/>
        </w:trPr>
        <w:tc>
          <w:tcPr>
            <w:tcW w:w="2254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8E1BF2">
        <w:trPr>
          <w:trHeight w:hRule="exact" w:val="397"/>
        </w:trPr>
        <w:tc>
          <w:tcPr>
            <w:tcW w:w="2254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Default="008E1BF2" w:rsidP="00554C22">
            <w:pPr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8E1BF2">
        <w:trPr>
          <w:trHeight w:val="509"/>
        </w:trPr>
        <w:tc>
          <w:tcPr>
            <w:tcW w:w="2254" w:type="dxa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 w:rsidRPr="00FF2D9D">
              <w:rPr>
                <w:rFonts w:ascii="ArialMT" w:hAnsi="ArialMT" w:cs="ArialMT"/>
                <w:b/>
                <w:sz w:val="21"/>
                <w:szCs w:val="21"/>
              </w:rPr>
              <w:t xml:space="preserve">Audit 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>Requested By</w:t>
            </w:r>
          </w:p>
        </w:tc>
        <w:tc>
          <w:tcPr>
            <w:tcW w:w="6246" w:type="dxa"/>
            <w:vAlign w:val="center"/>
          </w:tcPr>
          <w:p w:rsidR="008E1BF2" w:rsidRDefault="008E1BF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</w:p>
        </w:tc>
      </w:tr>
    </w:tbl>
    <w:p w:rsidR="008D6E2B" w:rsidRDefault="008D6E2B" w:rsidP="004E0FD7"/>
    <w:p w:rsidR="008E1BF2" w:rsidRDefault="008E1BF2" w:rsidP="008E1BF2">
      <w:pPr>
        <w:pStyle w:val="Heading2"/>
      </w:pPr>
      <w:bookmarkStart w:id="8" w:name="_Toc25593508"/>
      <w:r w:rsidRPr="002234FE">
        <w:t>Road Safety Audit Team</w:t>
      </w:r>
      <w:r>
        <w:t xml:space="preserve"> Response</w:t>
      </w:r>
      <w:bookmarkEnd w:id="8"/>
    </w:p>
    <w:tbl>
      <w:tblPr>
        <w:tblStyle w:val="TableGrid"/>
        <w:tblW w:w="9776" w:type="dxa"/>
        <w:tblLook w:val="04A0" w:firstRow="1" w:lastRow="0" w:firstColumn="1" w:lastColumn="0" w:noHBand="0" w:noVBand="1"/>
        <w:tblCaption w:val="Road safety audit team response"/>
        <w:tblDescription w:val="Table with rows asking for information on date received, audit numbers, date of day or night audit visits."/>
      </w:tblPr>
      <w:tblGrid>
        <w:gridCol w:w="3114"/>
        <w:gridCol w:w="6662"/>
      </w:tblGrid>
      <w:tr w:rsidR="008E1BF2" w:rsidTr="00554C22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Date Request Received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F2" w:rsidRDefault="008E1BF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554C22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Audit Reference Number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E1BF2" w:rsidRDefault="008E1BF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554C22">
        <w:trPr>
          <w:trHeight w:hRule="exact" w:val="397"/>
        </w:trPr>
        <w:tc>
          <w:tcPr>
            <w:tcW w:w="3114" w:type="dxa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Date of Day Audit Site Visit</w:t>
            </w:r>
          </w:p>
        </w:tc>
        <w:tc>
          <w:tcPr>
            <w:tcW w:w="6662" w:type="dxa"/>
            <w:vAlign w:val="center"/>
          </w:tcPr>
          <w:p w:rsidR="008E1BF2" w:rsidRDefault="008E1BF2" w:rsidP="008E1BF2">
            <w:pPr>
              <w:tabs>
                <w:tab w:val="left" w:pos="317"/>
              </w:tabs>
              <w:spacing w:after="0"/>
              <w:ind w:right="33"/>
              <w:rPr>
                <w:rFonts w:ascii="ArialMT" w:hAnsi="ArialMT" w:cs="ArialMT"/>
                <w:sz w:val="21"/>
                <w:szCs w:val="21"/>
              </w:rPr>
            </w:pPr>
          </w:p>
        </w:tc>
      </w:tr>
      <w:tr w:rsidR="008E1BF2" w:rsidTr="00554C22">
        <w:trPr>
          <w:trHeight w:hRule="exact" w:val="397"/>
        </w:trPr>
        <w:tc>
          <w:tcPr>
            <w:tcW w:w="3114" w:type="dxa"/>
            <w:vAlign w:val="center"/>
          </w:tcPr>
          <w:p w:rsidR="008E1BF2" w:rsidRPr="00FF2D9D" w:rsidRDefault="008E1BF2" w:rsidP="008E1BF2">
            <w:pPr>
              <w:spacing w:after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Date of Night Audit Site Visit</w:t>
            </w:r>
          </w:p>
        </w:tc>
        <w:tc>
          <w:tcPr>
            <w:tcW w:w="6662" w:type="dxa"/>
            <w:vAlign w:val="center"/>
          </w:tcPr>
          <w:p w:rsidR="008E1BF2" w:rsidRDefault="008E1BF2" w:rsidP="008E1BF2">
            <w:pPr>
              <w:spacing w:after="0"/>
              <w:rPr>
                <w:rFonts w:ascii="ArialMT" w:hAnsi="ArialMT" w:cs="ArialMT"/>
                <w:sz w:val="21"/>
                <w:szCs w:val="21"/>
              </w:rPr>
            </w:pPr>
          </w:p>
        </w:tc>
      </w:tr>
    </w:tbl>
    <w:p w:rsidR="008E1BF2" w:rsidRDefault="008E1BF2" w:rsidP="004E0FD7"/>
    <w:sectPr w:rsidR="008E1BF2" w:rsidSect="00C95D30">
      <w:footerReference w:type="default" r:id="rId17"/>
      <w:headerReference w:type="first" r:id="rId18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A3" w:rsidRDefault="00557AA3">
      <w:r>
        <w:separator/>
      </w:r>
    </w:p>
  </w:endnote>
  <w:endnote w:type="continuationSeparator" w:id="0">
    <w:p w:rsidR="00557AA3" w:rsidRDefault="00557AA3">
      <w:r>
        <w:continuationSeparator/>
      </w:r>
    </w:p>
  </w:endnote>
  <w:endnote w:type="continuationNotice" w:id="1">
    <w:p w:rsidR="00557AA3" w:rsidRDefault="00557A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:rsidR="00D90B02" w:rsidRDefault="00D90B02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4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F538BD" w:rsidRDefault="00D90B02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217A6269" wp14:editId="6F1E2019">
          <wp:extent cx="1572479" cy="561600"/>
          <wp:effectExtent l="0" t="0" r="8890" b="0"/>
          <wp:docPr id="7" name="Picture 7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Default="00D90B02" w:rsidP="004E7885">
    <w:pPr>
      <w:pStyle w:val="Hidde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F538BD" w:rsidRDefault="00D90B02" w:rsidP="004E7885">
    <w:pPr>
      <w:spacing w:after="0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A50829" w:rsidRDefault="00D90B02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90B02" w:rsidRPr="00132658" w:rsidTr="00D90B02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D90B02" w:rsidRDefault="00D90B02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796B6461197B40F1A46C2A17DC647E1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E1BF2">
                <w:rPr>
                  <w:rStyle w:val="PageNumber"/>
                  <w:b/>
                </w:rPr>
                <w:t>Infrastructure, Planning and Logistics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90B02" w:rsidRPr="00CE6614" w:rsidRDefault="00557AA3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EA840925A7C44AC89032B1368C5B403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D50A5">
                <w:rPr>
                  <w:rStyle w:val="PageNumber"/>
                </w:rPr>
                <w:t>10 October 2019</w:t>
              </w:r>
            </w:sdtContent>
          </w:sdt>
          <w:r w:rsidR="00D90B02" w:rsidRPr="00CE6614">
            <w:rPr>
              <w:rStyle w:val="PageNumber"/>
            </w:rPr>
            <w:t xml:space="preserve"> | Version </w:t>
          </w:r>
          <w:r w:rsidR="005D50A5">
            <w:rPr>
              <w:rStyle w:val="PageNumber"/>
            </w:rPr>
            <w:t>1.0</w:t>
          </w:r>
        </w:p>
        <w:p w:rsidR="00D90B02" w:rsidRPr="00AC4488" w:rsidRDefault="00D90B02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4100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4100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D90B02" w:rsidRDefault="00D90B02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A3" w:rsidRDefault="00557AA3">
      <w:r>
        <w:separator/>
      </w:r>
    </w:p>
  </w:footnote>
  <w:footnote w:type="continuationSeparator" w:id="0">
    <w:p w:rsidR="00557AA3" w:rsidRDefault="00557AA3">
      <w:r>
        <w:continuationSeparator/>
      </w:r>
    </w:p>
  </w:footnote>
  <w:footnote w:type="continuationNotice" w:id="1">
    <w:p w:rsidR="00557AA3" w:rsidRDefault="00557AA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8E0345" w:rsidRDefault="00557AA3" w:rsidP="005A5A44">
    <w:pPr>
      <w:pStyle w:val="Header"/>
    </w:pPr>
    <w:sdt>
      <w:sdtPr>
        <w:alias w:val="Title"/>
        <w:tag w:val=""/>
        <w:id w:val="-477918894"/>
        <w:placeholder>
          <w:docPart w:val="DE8A38E6B56D4E0B9FD1C33D36A89C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059A">
          <w:t>Road Safety Audit: Request brief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BD0F38" w:rsidRDefault="00D90B02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37DBE2BB" wp14:editId="0995EEC3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6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4E7885" w:rsidRDefault="00557AA3" w:rsidP="004E7885">
    <w:pPr>
      <w:pStyle w:val="Header"/>
    </w:pPr>
    <w:sdt>
      <w:sdtPr>
        <w:alias w:val="Title"/>
        <w:tag w:val="Title"/>
        <w:id w:val="94911156"/>
        <w:lock w:val="sdtLocked"/>
        <w:placeholder>
          <w:docPart w:val="DE8A38E6B56D4E0B9FD1C33D36A89C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EA059A">
          <w:t>Road Safety Audit: Request brief template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02" w:rsidRPr="00274F1C" w:rsidRDefault="00D90B02" w:rsidP="004E7885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B065E3EBF7E24497B2744879C98753D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90B02" w:rsidRPr="00964B22" w:rsidRDefault="00EA059A" w:rsidP="008E0345">
        <w:pPr>
          <w:pStyle w:val="Header"/>
          <w:rPr>
            <w:b/>
          </w:rPr>
        </w:pPr>
        <w:r>
          <w:t>Road Safety Audit: Request brief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9747282"/>
    <w:multiLevelType w:val="hybridMultilevel"/>
    <w:tmpl w:val="5D946CF8"/>
    <w:lvl w:ilvl="0" w:tplc="CE38AF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00676E3"/>
    <w:multiLevelType w:val="multilevel"/>
    <w:tmpl w:val="FD1CD746"/>
    <w:numStyleLink w:val="Numberedlist"/>
  </w:abstractNum>
  <w:abstractNum w:abstractNumId="37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B786D"/>
    <w:multiLevelType w:val="multilevel"/>
    <w:tmpl w:val="FD1CD746"/>
    <w:numStyleLink w:val="Numberedlist"/>
  </w:abstractNum>
  <w:abstractNum w:abstractNumId="46" w15:restartNumberingAfterBreak="0">
    <w:nsid w:val="53842BC6"/>
    <w:multiLevelType w:val="multilevel"/>
    <w:tmpl w:val="0C78A7AC"/>
    <w:numStyleLink w:val="Tablebulletlist"/>
  </w:abstractNum>
  <w:abstractNum w:abstractNumId="4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21323"/>
    <w:multiLevelType w:val="multilevel"/>
    <w:tmpl w:val="4E6AC8F6"/>
    <w:numStyleLink w:val="Numberlist"/>
  </w:abstractNum>
  <w:abstractNum w:abstractNumId="54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7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9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7"/>
  </w:num>
  <w:num w:numId="4">
    <w:abstractNumId w:val="41"/>
  </w:num>
  <w:num w:numId="5">
    <w:abstractNumId w:val="25"/>
  </w:num>
  <w:num w:numId="6">
    <w:abstractNumId w:val="13"/>
  </w:num>
  <w:num w:numId="7">
    <w:abstractNumId w:val="46"/>
  </w:num>
  <w:num w:numId="8">
    <w:abstractNumId w:val="22"/>
  </w:num>
  <w:num w:numId="9">
    <w:abstractNumId w:val="53"/>
  </w:num>
  <w:num w:numId="10">
    <w:abstractNumId w:val="18"/>
  </w:num>
  <w:num w:numId="11">
    <w:abstractNumId w:val="59"/>
  </w:num>
  <w:num w:numId="12">
    <w:abstractNumId w:val="15"/>
  </w:num>
  <w:num w:numId="13">
    <w:abstractNumId w:val="1"/>
  </w:num>
  <w:num w:numId="14">
    <w:abstractNumId w:val="57"/>
  </w:num>
  <w:num w:numId="15">
    <w:abstractNumId w:val="24"/>
  </w:num>
  <w:num w:numId="16">
    <w:abstractNumId w:val="58"/>
  </w:num>
  <w:num w:numId="17">
    <w:abstractNumId w:val="64"/>
  </w:num>
  <w:num w:numId="18">
    <w:abstractNumId w:val="52"/>
  </w:num>
  <w:num w:numId="19">
    <w:abstractNumId w:val="44"/>
  </w:num>
  <w:num w:numId="20">
    <w:abstractNumId w:val="48"/>
  </w:num>
  <w:num w:numId="21">
    <w:abstractNumId w:val="37"/>
  </w:num>
  <w:num w:numId="22">
    <w:abstractNumId w:val="51"/>
  </w:num>
  <w:num w:numId="23">
    <w:abstractNumId w:val="43"/>
  </w:num>
  <w:num w:numId="24">
    <w:abstractNumId w:val="39"/>
  </w:num>
  <w:num w:numId="25">
    <w:abstractNumId w:val="34"/>
  </w:num>
  <w:num w:numId="26">
    <w:abstractNumId w:val="10"/>
  </w:num>
  <w:num w:numId="27">
    <w:abstractNumId w:val="65"/>
  </w:num>
  <w:num w:numId="28">
    <w:abstractNumId w:val="33"/>
  </w:num>
  <w:num w:numId="29">
    <w:abstractNumId w:val="26"/>
  </w:num>
  <w:num w:numId="30">
    <w:abstractNumId w:val="0"/>
  </w:num>
  <w:num w:numId="31">
    <w:abstractNumId w:val="38"/>
  </w:num>
  <w:num w:numId="32">
    <w:abstractNumId w:val="9"/>
  </w:num>
  <w:num w:numId="33">
    <w:abstractNumId w:val="60"/>
  </w:num>
  <w:num w:numId="34">
    <w:abstractNumId w:val="29"/>
  </w:num>
  <w:num w:numId="35">
    <w:abstractNumId w:val="66"/>
  </w:num>
  <w:num w:numId="36">
    <w:abstractNumId w:val="54"/>
  </w:num>
  <w:num w:numId="37">
    <w:abstractNumId w:val="4"/>
  </w:num>
  <w:num w:numId="38">
    <w:abstractNumId w:val="32"/>
  </w:num>
  <w:num w:numId="39">
    <w:abstractNumId w:val="45"/>
  </w:num>
  <w:num w:numId="40">
    <w:abstractNumId w:val="36"/>
  </w:num>
  <w:num w:numId="41">
    <w:abstractNumId w:val="2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25"/>
    <w:rsid w:val="00001DDF"/>
    <w:rsid w:val="0000322D"/>
    <w:rsid w:val="00007670"/>
    <w:rsid w:val="00007CEC"/>
    <w:rsid w:val="00010665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21A5"/>
    <w:rsid w:val="000E342B"/>
    <w:rsid w:val="000E38FB"/>
    <w:rsid w:val="000E5DD2"/>
    <w:rsid w:val="000F2958"/>
    <w:rsid w:val="000F4805"/>
    <w:rsid w:val="00104E7F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57AD"/>
    <w:rsid w:val="001A2B7F"/>
    <w:rsid w:val="001A3AFD"/>
    <w:rsid w:val="001A496C"/>
    <w:rsid w:val="001A6304"/>
    <w:rsid w:val="001B2B6C"/>
    <w:rsid w:val="001B2FB8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CF1"/>
    <w:rsid w:val="002F45A1"/>
    <w:rsid w:val="003037F9"/>
    <w:rsid w:val="0030583E"/>
    <w:rsid w:val="00307FE1"/>
    <w:rsid w:val="003164BA"/>
    <w:rsid w:val="00316988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90CE3"/>
    <w:rsid w:val="00394876"/>
    <w:rsid w:val="00394AAF"/>
    <w:rsid w:val="00394CE5"/>
    <w:rsid w:val="003A6341"/>
    <w:rsid w:val="003B173F"/>
    <w:rsid w:val="003B67FD"/>
    <w:rsid w:val="003B6A61"/>
    <w:rsid w:val="003D3850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4EFD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3C4A"/>
    <w:rsid w:val="005249F5"/>
    <w:rsid w:val="005260F7"/>
    <w:rsid w:val="00543BD1"/>
    <w:rsid w:val="00546D7E"/>
    <w:rsid w:val="00556113"/>
    <w:rsid w:val="00557AA3"/>
    <w:rsid w:val="00564C12"/>
    <w:rsid w:val="005654B8"/>
    <w:rsid w:val="0057377F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C2833"/>
    <w:rsid w:val="005D50A5"/>
    <w:rsid w:val="005E144D"/>
    <w:rsid w:val="005E1500"/>
    <w:rsid w:val="005E3A43"/>
    <w:rsid w:val="005E51A4"/>
    <w:rsid w:val="005F2976"/>
    <w:rsid w:val="005F77C7"/>
    <w:rsid w:val="00600A08"/>
    <w:rsid w:val="00620675"/>
    <w:rsid w:val="00622910"/>
    <w:rsid w:val="00622E24"/>
    <w:rsid w:val="006433C3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756A"/>
    <w:rsid w:val="006C396A"/>
    <w:rsid w:val="006D1ADA"/>
    <w:rsid w:val="006D66F7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4100"/>
    <w:rsid w:val="0080766E"/>
    <w:rsid w:val="008105BE"/>
    <w:rsid w:val="00811169"/>
    <w:rsid w:val="00815297"/>
    <w:rsid w:val="00817BA1"/>
    <w:rsid w:val="00820358"/>
    <w:rsid w:val="00821D46"/>
    <w:rsid w:val="00823022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57B8"/>
    <w:rsid w:val="008D6E2B"/>
    <w:rsid w:val="008E0345"/>
    <w:rsid w:val="008E03FC"/>
    <w:rsid w:val="008E1BF2"/>
    <w:rsid w:val="008E510B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08B5"/>
    <w:rsid w:val="009C21F1"/>
    <w:rsid w:val="009D0EB5"/>
    <w:rsid w:val="009D14F9"/>
    <w:rsid w:val="009D2B74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13BCF"/>
    <w:rsid w:val="00A22C38"/>
    <w:rsid w:val="00A25193"/>
    <w:rsid w:val="00A26E80"/>
    <w:rsid w:val="00A31AE8"/>
    <w:rsid w:val="00A32EFF"/>
    <w:rsid w:val="00A3739D"/>
    <w:rsid w:val="00A37DDA"/>
    <w:rsid w:val="00A37ED8"/>
    <w:rsid w:val="00A50829"/>
    <w:rsid w:val="00A925EC"/>
    <w:rsid w:val="00A929AA"/>
    <w:rsid w:val="00A92B6B"/>
    <w:rsid w:val="00A955A9"/>
    <w:rsid w:val="00AA4C49"/>
    <w:rsid w:val="00AA541E"/>
    <w:rsid w:val="00AB7353"/>
    <w:rsid w:val="00AD0DA4"/>
    <w:rsid w:val="00AD134E"/>
    <w:rsid w:val="00AD1B26"/>
    <w:rsid w:val="00AD23F7"/>
    <w:rsid w:val="00AD4169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5084A"/>
    <w:rsid w:val="00B606A1"/>
    <w:rsid w:val="00B614F7"/>
    <w:rsid w:val="00B61B26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86609"/>
    <w:rsid w:val="00C92B4C"/>
    <w:rsid w:val="00C954F6"/>
    <w:rsid w:val="00C95D30"/>
    <w:rsid w:val="00CA6BC5"/>
    <w:rsid w:val="00CB3E57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B02"/>
    <w:rsid w:val="00D90F00"/>
    <w:rsid w:val="00D94F6B"/>
    <w:rsid w:val="00D975C0"/>
    <w:rsid w:val="00DA5285"/>
    <w:rsid w:val="00DB191D"/>
    <w:rsid w:val="00DB4F91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5EA4"/>
    <w:rsid w:val="00E02681"/>
    <w:rsid w:val="00E02792"/>
    <w:rsid w:val="00E034D8"/>
    <w:rsid w:val="00E04CC0"/>
    <w:rsid w:val="00E05694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3406"/>
    <w:rsid w:val="00E956C5"/>
    <w:rsid w:val="00E95C39"/>
    <w:rsid w:val="00EA059A"/>
    <w:rsid w:val="00EA2C39"/>
    <w:rsid w:val="00EB0A3C"/>
    <w:rsid w:val="00EB0A96"/>
    <w:rsid w:val="00EB3D43"/>
    <w:rsid w:val="00EB77F9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F3CA4"/>
    <w:rsid w:val="00EF5E1F"/>
    <w:rsid w:val="00EF7859"/>
    <w:rsid w:val="00F014DA"/>
    <w:rsid w:val="00F02591"/>
    <w:rsid w:val="00F13212"/>
    <w:rsid w:val="00F14273"/>
    <w:rsid w:val="00F15D8F"/>
    <w:rsid w:val="00F479D5"/>
    <w:rsid w:val="00F5696E"/>
    <w:rsid w:val="00F60EFF"/>
    <w:rsid w:val="00F67D2D"/>
    <w:rsid w:val="00F70155"/>
    <w:rsid w:val="00F860CC"/>
    <w:rsid w:val="00F90858"/>
    <w:rsid w:val="00F94398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2C60"/>
    <w:rsid w:val="00FC64AB"/>
    <w:rsid w:val="00FD2325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71729-81E6-441F-BC6A-3F27015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long%20document%20-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F6FD5A33F4933AB4518F4EFF0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5537-004D-4886-850D-3E450B1239C0}"/>
      </w:docPartPr>
      <w:docPartBody>
        <w:p w:rsidR="00535241" w:rsidRDefault="00535241">
          <w:pPr>
            <w:pStyle w:val="4E0F6FD5A33F4933AB4518F4EFF0856E"/>
          </w:pPr>
          <w:r>
            <w:t>&lt;Document title&gt;</w:t>
          </w:r>
        </w:p>
      </w:docPartBody>
    </w:docPart>
    <w:docPart>
      <w:docPartPr>
        <w:name w:val="9347B5C499A944F3AC7A8CC8123A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CD12-2A47-4B40-A344-55A2C0221B7C}"/>
      </w:docPartPr>
      <w:docPartBody>
        <w:p w:rsidR="00535241" w:rsidRDefault="00535241">
          <w:pPr>
            <w:pStyle w:val="9347B5C499A944F3AC7A8CC8123AD12B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DE8A38E6B56D4E0B9FD1C33D36A8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7CC3-DCC6-4898-AC62-812A842E53AF}"/>
      </w:docPartPr>
      <w:docPartBody>
        <w:p w:rsidR="00535241" w:rsidRDefault="00535241">
          <w:pPr>
            <w:pStyle w:val="DE8A38E6B56D4E0B9FD1C33D36A89C3F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796B6461197B40F1A46C2A17DC64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AA48-4950-469E-A5CE-F9FB262669CB}"/>
      </w:docPartPr>
      <w:docPartBody>
        <w:p w:rsidR="00535241" w:rsidRDefault="00535241">
          <w:pPr>
            <w:pStyle w:val="796B6461197B40F1A46C2A17DC647E17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EA840925A7C44AC89032B1368C5B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56D4-2953-4CAF-901C-1959068B2CE1}"/>
      </w:docPartPr>
      <w:docPartBody>
        <w:p w:rsidR="00535241" w:rsidRDefault="00535241">
          <w:pPr>
            <w:pStyle w:val="EA840925A7C44AC89032B1368C5B403A"/>
          </w:pPr>
          <w:r w:rsidRPr="005076E2">
            <w:t>&lt;Date Month Year&gt;</w:t>
          </w:r>
        </w:p>
      </w:docPartBody>
    </w:docPart>
    <w:docPart>
      <w:docPartPr>
        <w:name w:val="B065E3EBF7E24497B2744879C987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EFEB-1A4C-4121-BC52-455E1B769897}"/>
      </w:docPartPr>
      <w:docPartBody>
        <w:p w:rsidR="00535241" w:rsidRDefault="00535241">
          <w:pPr>
            <w:pStyle w:val="B065E3EBF7E24497B2744879C98753D8"/>
          </w:pPr>
          <w:r>
            <w:t xml:space="preserve">     </w:t>
          </w:r>
        </w:p>
      </w:docPartBody>
    </w:docPart>
    <w:docPart>
      <w:docPartPr>
        <w:name w:val="513D1213870A4CAC9575E6989467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83BE-EF9D-4C30-9001-1A29FA471828}"/>
      </w:docPartPr>
      <w:docPartBody>
        <w:p w:rsidR="00535241" w:rsidRDefault="00535241" w:rsidP="00535241">
          <w:pPr>
            <w:pStyle w:val="513D1213870A4CAC9575E698946708D7"/>
          </w:pPr>
          <w:r w:rsidRPr="000860D5">
            <w:rPr>
              <w:rStyle w:val="PlaceholderText"/>
            </w:rPr>
            <w:t>Choose an item.</w:t>
          </w:r>
        </w:p>
      </w:docPartBody>
    </w:docPart>
    <w:docPart>
      <w:docPartPr>
        <w:name w:val="6AD5F8BD8DB147639FEBF857699E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82-F325-4F1A-AF67-ADDC9ABAC283}"/>
      </w:docPartPr>
      <w:docPartBody>
        <w:p w:rsidR="00535241" w:rsidRDefault="00535241" w:rsidP="00535241">
          <w:pPr>
            <w:pStyle w:val="6AD5F8BD8DB147639FEBF857699E7828"/>
          </w:pPr>
          <w:r w:rsidRPr="00C46AF3">
            <w:rPr>
              <w:rStyle w:val="PlaceholderText"/>
            </w:rPr>
            <w:t>Choose an item.</w:t>
          </w:r>
        </w:p>
      </w:docPartBody>
    </w:docPart>
    <w:docPart>
      <w:docPartPr>
        <w:name w:val="5A0FFAA9E9F947208EDB01F1810C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509E-F678-43B1-8654-FCB89FA2B63D}"/>
      </w:docPartPr>
      <w:docPartBody>
        <w:p w:rsidR="00535241" w:rsidRDefault="00535241" w:rsidP="00535241">
          <w:pPr>
            <w:pStyle w:val="5A0FFAA9E9F947208EDB01F1810CD161"/>
          </w:pPr>
          <w:r w:rsidRPr="000860D5">
            <w:rPr>
              <w:rStyle w:val="PlaceholderText"/>
            </w:rPr>
            <w:t>Choose an item.</w:t>
          </w:r>
        </w:p>
      </w:docPartBody>
    </w:docPart>
    <w:docPart>
      <w:docPartPr>
        <w:name w:val="414D084BDEF845C18BE3C9EE1AAC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F1D4-DDC5-4B47-A2F6-6940DB8E43F7}"/>
      </w:docPartPr>
      <w:docPartBody>
        <w:p w:rsidR="00535241" w:rsidRDefault="00535241" w:rsidP="00535241">
          <w:pPr>
            <w:pStyle w:val="414D084BDEF845C18BE3C9EE1AAC1DA6"/>
          </w:pPr>
          <w:r w:rsidRPr="00C46AF3">
            <w:rPr>
              <w:rStyle w:val="PlaceholderText"/>
            </w:rPr>
            <w:t>Choose an item.</w:t>
          </w:r>
        </w:p>
      </w:docPartBody>
    </w:docPart>
    <w:docPart>
      <w:docPartPr>
        <w:name w:val="27D1F2E11CF448E296BD6D61D0EE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75E2-B267-4BA7-AF66-A827BEB5D541}"/>
      </w:docPartPr>
      <w:docPartBody>
        <w:p w:rsidR="009A3C84" w:rsidRDefault="00535241" w:rsidP="00535241">
          <w:pPr>
            <w:pStyle w:val="27D1F2E11CF448E296BD6D61D0EE2FD3"/>
          </w:pPr>
          <w:r w:rsidRPr="00C46AF3">
            <w:rPr>
              <w:rStyle w:val="PlaceholderText"/>
            </w:rPr>
            <w:t>Choose an item.</w:t>
          </w:r>
        </w:p>
      </w:docPartBody>
    </w:docPart>
    <w:docPart>
      <w:docPartPr>
        <w:name w:val="7DBC031D659D4F7393652FDA5051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0E3B-337F-480E-ABC5-5FE883F9370A}"/>
      </w:docPartPr>
      <w:docPartBody>
        <w:p w:rsidR="009A3C84" w:rsidRDefault="00535241" w:rsidP="00535241">
          <w:pPr>
            <w:pStyle w:val="7DBC031D659D4F7393652FDA505159B7"/>
          </w:pPr>
          <w:r w:rsidRPr="00C46AF3">
            <w:rPr>
              <w:rStyle w:val="PlaceholderText"/>
            </w:rPr>
            <w:t>Choose an item.</w:t>
          </w:r>
        </w:p>
      </w:docPartBody>
    </w:docPart>
    <w:docPart>
      <w:docPartPr>
        <w:name w:val="65D2235A700E4372A1D6D46BEFA4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A063-2A78-450D-96F4-17679EC58773}"/>
      </w:docPartPr>
      <w:docPartBody>
        <w:p w:rsidR="009A3C84" w:rsidRDefault="00535241" w:rsidP="00535241">
          <w:pPr>
            <w:pStyle w:val="65D2235A700E4372A1D6D46BEFA42D63"/>
          </w:pPr>
          <w:r w:rsidRPr="00C46AF3">
            <w:rPr>
              <w:rStyle w:val="PlaceholderText"/>
            </w:rPr>
            <w:t>Choose an item.</w:t>
          </w:r>
        </w:p>
      </w:docPartBody>
    </w:docPart>
    <w:docPart>
      <w:docPartPr>
        <w:name w:val="799961A4053744B5B72E2E5538AB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697D-09C1-4C62-BF15-A286025151BD}"/>
      </w:docPartPr>
      <w:docPartBody>
        <w:p w:rsidR="009A3C84" w:rsidRDefault="00535241" w:rsidP="00535241">
          <w:pPr>
            <w:pStyle w:val="799961A4053744B5B72E2E5538AB6837"/>
          </w:pPr>
          <w:r w:rsidRPr="00C46A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1"/>
    <w:rsid w:val="00213862"/>
    <w:rsid w:val="00535241"/>
    <w:rsid w:val="009A3C84"/>
    <w:rsid w:val="00A07CC0"/>
    <w:rsid w:val="00D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F6FD5A33F4933AB4518F4EFF0856E">
    <w:name w:val="4E0F6FD5A33F4933AB4518F4EFF0856E"/>
  </w:style>
  <w:style w:type="character" w:styleId="PlaceholderText">
    <w:name w:val="Placeholder Text"/>
    <w:basedOn w:val="DefaultParagraphFont"/>
    <w:uiPriority w:val="99"/>
    <w:semiHidden/>
    <w:rsid w:val="00535241"/>
    <w:rPr>
      <w:color w:val="808080"/>
    </w:rPr>
  </w:style>
  <w:style w:type="paragraph" w:customStyle="1" w:styleId="9347B5C499A944F3AC7A8CC8123AD12B">
    <w:name w:val="9347B5C499A944F3AC7A8CC8123AD12B"/>
  </w:style>
  <w:style w:type="paragraph" w:customStyle="1" w:styleId="DE8A38E6B56D4E0B9FD1C33D36A89C3F">
    <w:name w:val="DE8A38E6B56D4E0B9FD1C33D36A89C3F"/>
  </w:style>
  <w:style w:type="paragraph" w:customStyle="1" w:styleId="796B6461197B40F1A46C2A17DC647E17">
    <w:name w:val="796B6461197B40F1A46C2A17DC647E17"/>
  </w:style>
  <w:style w:type="paragraph" w:customStyle="1" w:styleId="EA840925A7C44AC89032B1368C5B403A">
    <w:name w:val="EA840925A7C44AC89032B1368C5B403A"/>
  </w:style>
  <w:style w:type="paragraph" w:customStyle="1" w:styleId="B065E3EBF7E24497B2744879C98753D8">
    <w:name w:val="B065E3EBF7E24497B2744879C98753D8"/>
  </w:style>
  <w:style w:type="paragraph" w:customStyle="1" w:styleId="513D1213870A4CAC9575E698946708D7">
    <w:name w:val="513D1213870A4CAC9575E698946708D7"/>
    <w:rsid w:val="00535241"/>
  </w:style>
  <w:style w:type="paragraph" w:customStyle="1" w:styleId="6AD5F8BD8DB147639FEBF857699E7828">
    <w:name w:val="6AD5F8BD8DB147639FEBF857699E7828"/>
    <w:rsid w:val="00535241"/>
  </w:style>
  <w:style w:type="paragraph" w:customStyle="1" w:styleId="5A0FFAA9E9F947208EDB01F1810CD161">
    <w:name w:val="5A0FFAA9E9F947208EDB01F1810CD161"/>
    <w:rsid w:val="00535241"/>
  </w:style>
  <w:style w:type="paragraph" w:customStyle="1" w:styleId="414D084BDEF845C18BE3C9EE1AAC1DA6">
    <w:name w:val="414D084BDEF845C18BE3C9EE1AAC1DA6"/>
    <w:rsid w:val="00535241"/>
  </w:style>
  <w:style w:type="paragraph" w:customStyle="1" w:styleId="652A28F17A10465A8DD1BF673B83C5DD">
    <w:name w:val="652A28F17A10465A8DD1BF673B83C5DD"/>
    <w:rsid w:val="00535241"/>
  </w:style>
  <w:style w:type="paragraph" w:customStyle="1" w:styleId="C91DC199C341434DB22A4BDB30FD2BA9">
    <w:name w:val="C91DC199C341434DB22A4BDB30FD2BA9"/>
    <w:rsid w:val="00535241"/>
  </w:style>
  <w:style w:type="paragraph" w:customStyle="1" w:styleId="3E2B53D23E884B1EA5ED798776453940">
    <w:name w:val="3E2B53D23E884B1EA5ED798776453940"/>
    <w:rsid w:val="00535241"/>
  </w:style>
  <w:style w:type="paragraph" w:customStyle="1" w:styleId="AB1E43AD5C1E4567B681E374D708F290">
    <w:name w:val="AB1E43AD5C1E4567B681E374D708F290"/>
    <w:rsid w:val="00535241"/>
  </w:style>
  <w:style w:type="paragraph" w:customStyle="1" w:styleId="27D1F2E11CF448E296BD6D61D0EE2FD3">
    <w:name w:val="27D1F2E11CF448E296BD6D61D0EE2FD3"/>
    <w:rsid w:val="00535241"/>
  </w:style>
  <w:style w:type="paragraph" w:customStyle="1" w:styleId="7DBC031D659D4F7393652FDA505159B7">
    <w:name w:val="7DBC031D659D4F7393652FDA505159B7"/>
    <w:rsid w:val="00535241"/>
  </w:style>
  <w:style w:type="paragraph" w:customStyle="1" w:styleId="65D2235A700E4372A1D6D46BEFA42D63">
    <w:name w:val="65D2235A700E4372A1D6D46BEFA42D63"/>
    <w:rsid w:val="00535241"/>
  </w:style>
  <w:style w:type="paragraph" w:customStyle="1" w:styleId="799961A4053744B5B72E2E5538AB6837">
    <w:name w:val="799961A4053744B5B72E2E5538AB6837"/>
    <w:rsid w:val="00535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A4EB0-16A3-4E82-B38C-BB769B0F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long document - block.dotx</Template>
  <TotalTime>0</TotalTime>
  <Pages>5</Pages>
  <Words>454</Words>
  <Characters>2387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Audit: Request brief template</vt:lpstr>
    </vt:vector>
  </TitlesOfParts>
  <Company>Infrastructure, Planning and Logistics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Audit: Request brief template</dc:title>
  <dc:creator>Northern Territory Government</dc:creator>
  <cp:lastModifiedBy>Victoria Edmonds</cp:lastModifiedBy>
  <cp:revision>2</cp:revision>
  <cp:lastPrinted>2016-02-04T04:37:00Z</cp:lastPrinted>
  <dcterms:created xsi:type="dcterms:W3CDTF">2019-12-06T04:42:00Z</dcterms:created>
  <dcterms:modified xsi:type="dcterms:W3CDTF">2019-12-06T04:42:00Z</dcterms:modified>
</cp:coreProperties>
</file>